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BA" w:rsidRDefault="00EC6CC4"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4480560" cy="6334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likum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633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2B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132BA"/>
    <w:rsid w:val="00034616"/>
    <w:rsid w:val="0006063C"/>
    <w:rsid w:val="0015074B"/>
    <w:rsid w:val="0029639D"/>
    <w:rsid w:val="00326F90"/>
    <w:rsid w:val="00AA1D8D"/>
    <w:rsid w:val="00B47730"/>
    <w:rsid w:val="00CB0664"/>
    <w:rsid w:val="00EC6CC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FD48219-B902-48E5-B83C-108C9CF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08B0B-021C-41FC-BE43-3656C18C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caune121@inbox.lv</cp:lastModifiedBy>
  <cp:revision>2</cp:revision>
  <dcterms:created xsi:type="dcterms:W3CDTF">2022-01-24T10:46:00Z</dcterms:created>
  <dcterms:modified xsi:type="dcterms:W3CDTF">2022-01-24T10:46:00Z</dcterms:modified>
  <cp:category/>
</cp:coreProperties>
</file>